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1003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Виталия Викторовича, </w:t>
      </w:r>
      <w:r>
        <w:rPr>
          <w:rStyle w:val="cat-UserDefinedgrp-31rplc-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UserDefinedgrp-3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10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Костылев В.В.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Костулева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383780 от </w:t>
      </w:r>
      <w:r>
        <w:rPr>
          <w:rStyle w:val="cat-Dategrp-11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Костылева Виталия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1003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5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6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7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8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1004240077786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6">
    <w:name w:val="cat-UserDefined grp-31 rplc-6"/>
    <w:basedOn w:val="DefaultParagraphFont"/>
  </w:style>
  <w:style w:type="character" w:customStyle="1" w:styleId="cat-Dategrp-8rplc-12">
    <w:name w:val="cat-Date grp-8 rplc-12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Dategrp-9rplc-16">
    <w:name w:val="cat-Date grp-9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PhoneNumbergrp-28rplc-38">
    <w:name w:val="cat-PhoneNumber grp-28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